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19FE" w14:textId="77777777" w:rsidR="00767144" w:rsidRDefault="003109F4"/>
    <w:sectPr w:rsidR="007671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419C" w14:textId="77777777" w:rsidR="003109F4" w:rsidRDefault="003109F4" w:rsidP="00CA31FB">
      <w:pPr>
        <w:spacing w:after="0" w:line="240" w:lineRule="auto"/>
      </w:pPr>
      <w:r>
        <w:separator/>
      </w:r>
    </w:p>
  </w:endnote>
  <w:endnote w:type="continuationSeparator" w:id="0">
    <w:p w14:paraId="612585DF" w14:textId="77777777" w:rsidR="003109F4" w:rsidRDefault="003109F4" w:rsidP="00CA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E319" w14:textId="4C4637AD" w:rsidR="00CA31FB" w:rsidRPr="00CA31FB" w:rsidRDefault="00CA31FB" w:rsidP="00CA31FB">
    <w:pPr>
      <w:pStyle w:val="Voettekst"/>
      <w:ind w:left="-993"/>
    </w:pPr>
    <w:r>
      <w:rPr>
        <w:noProof/>
      </w:rPr>
      <w:drawing>
        <wp:inline distT="0" distB="0" distL="0" distR="0" wp14:anchorId="4F2A411E" wp14:editId="1EB2F150">
          <wp:extent cx="7014706" cy="1285875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818" cy="129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2140" w14:textId="77777777" w:rsidR="003109F4" w:rsidRDefault="003109F4" w:rsidP="00CA31FB">
      <w:pPr>
        <w:spacing w:after="0" w:line="240" w:lineRule="auto"/>
      </w:pPr>
      <w:r>
        <w:separator/>
      </w:r>
    </w:p>
  </w:footnote>
  <w:footnote w:type="continuationSeparator" w:id="0">
    <w:p w14:paraId="5310C6D9" w14:textId="77777777" w:rsidR="003109F4" w:rsidRDefault="003109F4" w:rsidP="00CA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95"/>
    <w:rsid w:val="000150B8"/>
    <w:rsid w:val="003109F4"/>
    <w:rsid w:val="003F1AC1"/>
    <w:rsid w:val="00497A11"/>
    <w:rsid w:val="005C2CF4"/>
    <w:rsid w:val="009F6D03"/>
    <w:rsid w:val="00A4789D"/>
    <w:rsid w:val="00C06E51"/>
    <w:rsid w:val="00CA31FB"/>
    <w:rsid w:val="00CD6C8B"/>
    <w:rsid w:val="00F04413"/>
    <w:rsid w:val="00F90A30"/>
    <w:rsid w:val="00FA2395"/>
    <w:rsid w:val="00FA3DDE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120F5-05B7-4E28-8F9B-46836BA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1FB"/>
  </w:style>
  <w:style w:type="paragraph" w:styleId="Voettekst">
    <w:name w:val="footer"/>
    <w:basedOn w:val="Standaard"/>
    <w:link w:val="VoettekstChar"/>
    <w:uiPriority w:val="99"/>
    <w:unhideWhenUsed/>
    <w:rsid w:val="00CA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17C459442714DBEB326453A79A908" ma:contentTypeVersion="7" ma:contentTypeDescription="Een nieuw document maken." ma:contentTypeScope="" ma:versionID="f0f0589f3b4fcf9abaade11696323890">
  <xsd:schema xmlns:xsd="http://www.w3.org/2001/XMLSchema" xmlns:xs="http://www.w3.org/2001/XMLSchema" xmlns:p="http://schemas.microsoft.com/office/2006/metadata/properties" xmlns:ns2="cc291463-2f3d-4a48-9c0d-dbdb92293c7b" xmlns:ns3="284d9df6-9403-4722-86f4-19057e810c6b" targetNamespace="http://schemas.microsoft.com/office/2006/metadata/properties" ma:root="true" ma:fieldsID="7842a6534b4994726d63896231e2cf81" ns2:_="" ns3:_="">
    <xsd:import namespace="cc291463-2f3d-4a48-9c0d-dbdb92293c7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Sport" minOccurs="0"/>
                <xsd:element ref="ns2:Sport_x003a_Code" minOccurs="0"/>
                <xsd:element ref="ns2:Onderwerp" minOccurs="0"/>
                <xsd:element ref="ns2:Onderwerp_x003a_Cod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1463-2f3d-4a48-9c0d-dbdb92293c7b" elementFormDefault="qualified">
    <xsd:import namespace="http://schemas.microsoft.com/office/2006/documentManagement/types"/>
    <xsd:import namespace="http://schemas.microsoft.com/office/infopath/2007/PartnerControls"/>
    <xsd:element name="Sport" ma:index="8" nillable="true" ma:displayName="Sport" ma:list="{542f6fa4-ffdd-4c95-a056-e490f2a03b8f}" ma:internalName="Sport" ma:readOnly="false" ma:showField="Title">
      <xsd:simpleType>
        <xsd:restriction base="dms:Lookup"/>
      </xsd:simpleType>
    </xsd:element>
    <xsd:element name="Sport_x003a_Code" ma:index="9" nillable="true" ma:displayName="Sport:Code" ma:list="{542f6fa4-ffdd-4c95-a056-e490f2a03b8f}" ma:internalName="Sport_x003a_Code" ma:readOnly="true" ma:showField="Code" ma:web="834572b2-021e-47db-9009-2ff374a537b4">
      <xsd:simpleType>
        <xsd:restriction base="dms:Lookup"/>
      </xsd:simpleType>
    </xsd:element>
    <xsd:element name="Onderwerp" ma:index="10" nillable="true" ma:displayName="Onderwerp" ma:list="{7ecff442-a391-4fea-a8ae-0e768c42e263}" ma:internalName="Onderwerp" ma:showField="Title">
      <xsd:simpleType>
        <xsd:restriction base="dms:Lookup"/>
      </xsd:simpleType>
    </xsd:element>
    <xsd:element name="Onderwerp_x003a_Code" ma:index="11" nillable="true" ma:displayName="Onderwerp:Code" ma:list="{7ecff442-a391-4fea-a8ae-0e768c42e263}" ma:internalName="Onderwerp_x003a_Code" ma:readOnly="true" ma:showField="Code" ma:web="834572b2-021e-47db-9009-2ff374a537b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12" nillable="true" ma:displayName="Documentnummer" ma:internalName="wx_Documentnummer" ma:percentage="FALSE">
      <xsd:simpleType>
        <xsd:restriction base="dms:Number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rt xmlns="cc291463-2f3d-4a48-9c0d-dbdb92293c7b" xsi:nil="true"/>
    <Onderwerp xmlns="cc291463-2f3d-4a48-9c0d-dbdb92293c7b">3</Onderwerp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60BDC855-67D1-41E8-9E29-711C9540763F}"/>
</file>

<file path=customXml/itemProps2.xml><?xml version="1.0" encoding="utf-8"?>
<ds:datastoreItem xmlns:ds="http://schemas.openxmlformats.org/officeDocument/2006/customXml" ds:itemID="{0E6FB5D6-BAB9-4BE6-AF14-F54314565E7D}"/>
</file>

<file path=customXml/itemProps3.xml><?xml version="1.0" encoding="utf-8"?>
<ds:datastoreItem xmlns:ds="http://schemas.openxmlformats.org/officeDocument/2006/customXml" ds:itemID="{D5E1F950-7E36-479E-8CAE-A2E7FB6E6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Olympic Moves</dc:title>
  <dc:subject/>
  <dc:creator>Ivy van Hagen</dc:creator>
  <cp:keywords/>
  <dc:description/>
  <cp:lastModifiedBy>Ivy van Hagen</cp:lastModifiedBy>
  <cp:revision>2</cp:revision>
  <dcterms:created xsi:type="dcterms:W3CDTF">2022-02-16T10:49:00Z</dcterms:created>
  <dcterms:modified xsi:type="dcterms:W3CDTF">2022-02-16T10:50:00Z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0x010100A5617C459442714DBEB326453A79A908</vt:lpwstr>
  </property>
</Properties>
</file>